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3C20FE" w:rsidRPr="003E2332" w:rsidRDefault="00ED1E0D" w:rsidP="003C20FE">
      <w:pPr>
        <w:pStyle w:val="ab"/>
        <w:jc w:val="left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-522761</wp:posOffset>
            </wp:positionV>
            <wp:extent cx="1109093" cy="1147194"/>
            <wp:effectExtent l="190500" t="171450" r="186307" b="148206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15">
                      <a:off x="0" y="0"/>
                      <a:ext cx="1109093" cy="11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0FE" w:rsidRPr="003E2332">
        <w:t>БЛАНК ТЕХНИЧЕСКОГО ЗАДАНИЯ</w:t>
      </w:r>
    </w:p>
    <w:p w:rsidR="003C20FE" w:rsidRPr="00EA4B6E" w:rsidRDefault="00512BB0" w:rsidP="003C20FE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для контент менеджмента</w:t>
      </w:r>
    </w:p>
    <w:p w:rsidR="003C20FE" w:rsidRPr="003E2332" w:rsidRDefault="003C20FE" w:rsidP="003C20FE">
      <w:pPr>
        <w:jc w:val="center"/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33"/>
        <w:gridCol w:w="4572"/>
      </w:tblGrid>
      <w:tr w:rsidR="003C20FE" w:rsidRPr="00323F07" w:rsidTr="000F7C22">
        <w:trPr>
          <w:trHeight w:val="331"/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  <w:noWrap/>
          </w:tcPr>
          <w:p w:rsidR="003C20FE" w:rsidRPr="00323F07" w:rsidRDefault="003C20FE" w:rsidP="00B160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sz w:val="20"/>
                <w:szCs w:val="20"/>
              </w:rPr>
              <w:t>Общая информация:</w:t>
            </w:r>
          </w:p>
        </w:tc>
      </w:tr>
      <w:tr w:rsidR="003C20FE" w:rsidRPr="00220369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3C20FE" w:rsidP="00B9462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URL</w:t>
            </w:r>
            <w:r w:rsidR="00B94627">
              <w:rPr>
                <w:rFonts w:ascii="Verdana" w:hAnsi="Verdana"/>
                <w:b/>
                <w:sz w:val="20"/>
              </w:rPr>
              <w:t xml:space="preserve"> проекта, </w:t>
            </w:r>
            <w:r w:rsidRPr="00323F07">
              <w:rPr>
                <w:rFonts w:ascii="Verdana" w:hAnsi="Verdana"/>
                <w:b/>
                <w:sz w:val="20"/>
              </w:rPr>
              <w:t xml:space="preserve"> для которого </w:t>
            </w:r>
            <w:r w:rsidR="00B94627">
              <w:rPr>
                <w:rFonts w:ascii="Verdana" w:hAnsi="Verdana"/>
                <w:b/>
                <w:sz w:val="20"/>
              </w:rPr>
              <w:t xml:space="preserve">нужен контент-менеджер </w:t>
            </w:r>
            <w:r w:rsidRPr="00D35300">
              <w:rPr>
                <w:rFonts w:ascii="Verdana" w:hAnsi="Verdana"/>
                <w:sz w:val="20"/>
              </w:rPr>
              <w:t>(адрес</w:t>
            </w:r>
            <w:r w:rsidR="00B94627">
              <w:rPr>
                <w:rFonts w:ascii="Verdana" w:hAnsi="Verdana"/>
                <w:sz w:val="20"/>
              </w:rPr>
              <w:t xml:space="preserve"> одного</w:t>
            </w:r>
            <w:r w:rsidRPr="00D35300">
              <w:rPr>
                <w:rFonts w:ascii="Verdana" w:hAnsi="Verdana"/>
                <w:sz w:val="20"/>
              </w:rPr>
              <w:t xml:space="preserve"> </w:t>
            </w:r>
            <w:r w:rsidR="00B94627">
              <w:rPr>
                <w:rFonts w:ascii="Verdana" w:hAnsi="Verdana"/>
                <w:sz w:val="20"/>
              </w:rPr>
              <w:t xml:space="preserve">сайта. Если проектов много, заполнить по брифу на каждый из них, желательно подписав их: «Бриф – контент-менеджер </w:t>
            </w:r>
            <w:r w:rsidR="00B94627">
              <w:rPr>
                <w:rFonts w:ascii="Verdana" w:hAnsi="Verdana"/>
                <w:sz w:val="20"/>
                <w:lang w:val="en-US"/>
              </w:rPr>
              <w:t>site</w:t>
            </w:r>
            <w:r w:rsidR="00B94627" w:rsidRPr="00B94627">
              <w:rPr>
                <w:rFonts w:ascii="Verdana" w:hAnsi="Verdana"/>
                <w:sz w:val="20"/>
              </w:rPr>
              <w:t>.</w:t>
            </w:r>
            <w:r w:rsidR="00B94627">
              <w:rPr>
                <w:rFonts w:ascii="Verdana" w:hAnsi="Verdana"/>
                <w:sz w:val="20"/>
                <w:lang w:val="en-US"/>
              </w:rPr>
              <w:t>ru</w:t>
            </w:r>
            <w:r w:rsidR="00B94627" w:rsidRPr="00B94627">
              <w:rPr>
                <w:rFonts w:ascii="Verdana" w:hAnsi="Verdana"/>
                <w:sz w:val="20"/>
              </w:rPr>
              <w:t>.</w:t>
            </w:r>
            <w:r w:rsidR="00B94627">
              <w:rPr>
                <w:rFonts w:ascii="Verdana" w:hAnsi="Verdana"/>
                <w:sz w:val="20"/>
                <w:lang w:val="en-US"/>
              </w:rPr>
              <w:t>doc</w:t>
            </w:r>
            <w:r w:rsidR="00B94627">
              <w:rPr>
                <w:rFonts w:ascii="Verdana" w:hAnsi="Verdana"/>
                <w:sz w:val="20"/>
              </w:rPr>
              <w:t>»</w:t>
            </w:r>
            <w:r w:rsidRPr="00D35300">
              <w:rPr>
                <w:rFonts w:ascii="Verdana" w:hAnsi="Verdana"/>
                <w:sz w:val="20"/>
              </w:rPr>
              <w:t>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220369" w:rsidTr="009E64B7">
        <w:trPr>
          <w:trHeight w:val="722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B322F7" w:rsidRPr="00B322F7" w:rsidRDefault="0034032E" w:rsidP="00B1602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Название компании, к</w:t>
            </w:r>
            <w:r w:rsidRPr="00B322F7">
              <w:rPr>
                <w:rFonts w:ascii="Verdana" w:hAnsi="Verdana"/>
                <w:b/>
                <w:sz w:val="20"/>
              </w:rPr>
              <w:t>онтак</w:t>
            </w:r>
            <w:r>
              <w:rPr>
                <w:rFonts w:ascii="Verdana" w:hAnsi="Verdana"/>
                <w:b/>
                <w:sz w:val="20"/>
              </w:rPr>
              <w:t xml:space="preserve">ты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34032E" w:rsidP="0034032E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Цели и задачи </w:t>
            </w:r>
            <w:r w:rsidRPr="00D35300">
              <w:rPr>
                <w:rFonts w:ascii="Verdana" w:hAnsi="Verdana"/>
                <w:sz w:val="20"/>
              </w:rPr>
              <w:t>(продажа</w:t>
            </w:r>
            <w:r>
              <w:rPr>
                <w:rFonts w:ascii="Verdana" w:hAnsi="Verdana"/>
                <w:sz w:val="20"/>
              </w:rPr>
              <w:t>; привлечение внимания</w:t>
            </w:r>
            <w:r w:rsidRPr="00D35300">
              <w:rPr>
                <w:rFonts w:ascii="Verdana" w:hAnsi="Verdana"/>
                <w:sz w:val="20"/>
              </w:rPr>
              <w:t>; информационное наполнение; интересный контент для пользователей; другое – уточнить)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127E3D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4032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4032E" w:rsidRPr="00B322F7" w:rsidRDefault="0034032E" w:rsidP="00D9660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Конкретные задачи на каждый раздел </w:t>
            </w:r>
            <w:r w:rsidRPr="0034032E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написание и размещение статей в конкретных разделах сайта, какая периодизация размещения материалов, какие это должны быть материалы (копирайтинг, рерайтинг), нужно ли общение с посетителями сайта)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4032E" w:rsidRPr="00127E3D" w:rsidRDefault="0034032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4032E" w:rsidRPr="00323F07" w:rsidTr="009E64B7">
        <w:trPr>
          <w:trHeight w:val="1106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4032E" w:rsidRPr="00323F07" w:rsidRDefault="0034032E" w:rsidP="0034032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Если в текстах должны присутствовать ключевые слова, то есть ли семантическое ядро, или список ключевых слов</w:t>
            </w:r>
            <w:r w:rsidRPr="0034032E">
              <w:rPr>
                <w:rFonts w:ascii="Verdana" w:hAnsi="Verdana"/>
                <w:sz w:val="20"/>
              </w:rPr>
              <w:t xml:space="preserve"> (сообщить о нужности)</w:t>
            </w:r>
            <w:r w:rsidRPr="0034032E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4032E" w:rsidRPr="00733F2A" w:rsidRDefault="0034032E" w:rsidP="00B16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4032E" w:rsidRPr="00323F07" w:rsidTr="009E64B7">
        <w:trPr>
          <w:trHeight w:val="1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4032E" w:rsidRPr="00C7793B" w:rsidRDefault="0034032E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7793B">
              <w:rPr>
                <w:rFonts w:ascii="Verdana" w:hAnsi="Verdana" w:cs="Calibri"/>
                <w:b/>
                <w:sz w:val="20"/>
                <w:szCs w:val="20"/>
              </w:rPr>
              <w:t>Ссылки на тексты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или сайты</w:t>
            </w:r>
            <w:r w:rsidRPr="00C7793B">
              <w:rPr>
                <w:rFonts w:ascii="Verdana" w:hAnsi="Verdana" w:cs="Calibri"/>
                <w:b/>
                <w:sz w:val="20"/>
                <w:szCs w:val="20"/>
              </w:rPr>
              <w:t>, которые вам нравятся</w:t>
            </w:r>
            <w:r w:rsidRPr="00C7793B">
              <w:rPr>
                <w:rFonts w:ascii="Verdana" w:hAnsi="Verdana" w:cs="Calibri"/>
                <w:sz w:val="20"/>
                <w:szCs w:val="20"/>
              </w:rPr>
              <w:t xml:space="preserve"> и которые можно рассматривать  в качестве удачного примера</w:t>
            </w:r>
            <w:r w:rsidRPr="00C7793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4032E" w:rsidRPr="00CC3D8E" w:rsidRDefault="0034032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032E" w:rsidRPr="00323F07" w:rsidTr="00485283">
        <w:trPr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nil"/>
              <w:bottom w:val="single" w:sz="4" w:space="0" w:color="A78470" w:themeColor="text2" w:themeTint="99"/>
              <w:right w:val="nil"/>
            </w:tcBorders>
            <w:shd w:val="clear" w:color="auto" w:fill="auto"/>
            <w:noWrap/>
          </w:tcPr>
          <w:p w:rsidR="0034032E" w:rsidRDefault="0034032E" w:rsidP="000219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4032E" w:rsidRPr="00021903" w:rsidRDefault="0034032E" w:rsidP="000219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Дополнительная информация:</w:t>
            </w:r>
          </w:p>
        </w:tc>
      </w:tr>
      <w:tr w:rsidR="0034032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4032E" w:rsidRPr="00323F07" w:rsidRDefault="0034032E" w:rsidP="00B16021">
            <w:pPr>
              <w:rPr>
                <w:rFonts w:ascii="Verdana" w:hAnsi="Verdana"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Краткое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название организации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D35300">
              <w:rPr>
                <w:rFonts w:ascii="Verdana" w:hAnsi="Verdana"/>
                <w:bCs/>
                <w:sz w:val="20"/>
                <w:szCs w:val="20"/>
              </w:rPr>
              <w:t>(которое может фигурировать в тексте)</w:t>
            </w: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4032E" w:rsidRDefault="0034032E">
            <w:pPr>
              <w:rPr>
                <w:rFonts w:ascii="Verdana" w:hAnsi="Verdana"/>
                <w:sz w:val="20"/>
                <w:szCs w:val="20"/>
              </w:rPr>
            </w:pPr>
          </w:p>
          <w:p w:rsidR="0034032E" w:rsidRPr="00323F07" w:rsidRDefault="0034032E" w:rsidP="009E64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032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4032E" w:rsidRPr="001534BB" w:rsidRDefault="0034032E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 xml:space="preserve">Целевая аудитория </w:t>
            </w:r>
            <w:r w:rsidRPr="00D35300">
              <w:rPr>
                <w:rFonts w:ascii="Verdana" w:hAnsi="Verdana"/>
                <w:sz w:val="20"/>
                <w:szCs w:val="20"/>
              </w:rPr>
              <w:t>(краткая характеристика)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4032E" w:rsidRPr="004B0274" w:rsidRDefault="0034032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4032E" w:rsidRPr="00323F07" w:rsidTr="009E64B7">
        <w:trPr>
          <w:trHeight w:val="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4032E" w:rsidRPr="00323F07" w:rsidRDefault="0034032E" w:rsidP="00B16021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Требование по </w:t>
            </w:r>
            <w:r w:rsidRPr="00D35300">
              <w:rPr>
                <w:rFonts w:ascii="Verdana" w:hAnsi="Verdana"/>
                <w:b/>
                <w:sz w:val="20"/>
              </w:rPr>
              <w:t>стилю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4032E" w:rsidRPr="0024164A" w:rsidRDefault="0034032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032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4032E" w:rsidRPr="00D24B16" w:rsidRDefault="0034032E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4B16">
              <w:rPr>
                <w:rFonts w:ascii="Verdana" w:hAnsi="Verdana"/>
                <w:b/>
                <w:bCs/>
                <w:sz w:val="20"/>
                <w:szCs w:val="20"/>
              </w:rPr>
              <w:t>Другие пожелания по тексту: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4032E" w:rsidRDefault="0034032E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34032E" w:rsidRDefault="0034032E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34032E" w:rsidRPr="00F14581" w:rsidRDefault="0034032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032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4032E" w:rsidRPr="00D24B16" w:rsidRDefault="0034032E" w:rsidP="00B1602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Где вы узнали о наших услугах: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4032E" w:rsidRDefault="0034032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20FE" w:rsidRPr="0055408B" w:rsidRDefault="003C20FE" w:rsidP="003C20FE">
      <w:pPr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26576B" w:rsidRPr="003028CB" w:rsidRDefault="0026576B" w:rsidP="0026576B">
      <w:pPr>
        <w:jc w:val="center"/>
        <w:rPr>
          <w:rFonts w:ascii="Verdana" w:hAnsi="Verdana"/>
          <w:b/>
          <w:bCs/>
          <w:color w:val="3A2C24" w:themeColor="text2" w:themeShade="BF"/>
          <w:sz w:val="20"/>
          <w:szCs w:val="20"/>
        </w:rPr>
      </w:pPr>
      <w:r w:rsidRPr="003028CB">
        <w:rPr>
          <w:rFonts w:ascii="Verdana" w:hAnsi="Verdana"/>
          <w:b/>
          <w:color w:val="3A2C24" w:themeColor="text2" w:themeShade="BF"/>
          <w:sz w:val="20"/>
          <w:szCs w:val="20"/>
          <w:lang w:eastAsia="ar-SA"/>
        </w:rPr>
        <w:t>Убедитесь, что в техническом задании есть всё, что нам необходимо для того, чтобы понять и выполнить задание так, как Вы считаете нужным.</w:t>
      </w:r>
    </w:p>
    <w:p w:rsidR="0026576B" w:rsidRDefault="0026576B" w:rsidP="00257B4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p w:rsidR="002D29BF" w:rsidRDefault="002D29BF" w:rsidP="002D29BF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bCs/>
          <w:color w:val="3A2C24" w:themeColor="text2" w:themeShade="BF"/>
          <w:sz w:val="20"/>
          <w:szCs w:val="20"/>
        </w:rPr>
        <w:t>Бриф можно выслать на:</w:t>
      </w:r>
    </w:p>
    <w:p w:rsidR="002D29BF" w:rsidRDefault="002D29BF" w:rsidP="002D29BF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>http://komarenko.org/contacts</w:t>
      </w:r>
    </w:p>
    <w:p w:rsidR="002D29BF" w:rsidRDefault="002D29BF" w:rsidP="002D29BF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Почта: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copy@komarenko.org</w:t>
      </w:r>
    </w:p>
    <w:p w:rsidR="002D29BF" w:rsidRDefault="002D29BF" w:rsidP="002D29BF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ICQ: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</w:t>
      </w:r>
      <w:r>
        <w:rPr>
          <w:rFonts w:ascii="Verdana" w:hAnsi="Verdana"/>
          <w:color w:val="3A2C24" w:themeColor="text2" w:themeShade="BF"/>
          <w:sz w:val="20"/>
          <w:szCs w:val="20"/>
        </w:rPr>
        <w:t>copykomarenko@qip.ru</w:t>
      </w:r>
    </w:p>
    <w:p w:rsidR="002D29BF" w:rsidRDefault="002D29BF" w:rsidP="002D29BF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Skype: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komarenko.org</w:t>
      </w:r>
    </w:p>
    <w:p w:rsidR="002D29BF" w:rsidRDefault="002D29BF" w:rsidP="002D29BF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Viber: +380968762566</w:t>
      </w:r>
    </w:p>
    <w:p w:rsidR="002D29BF" w:rsidRDefault="002D29BF" w:rsidP="002D29BF"/>
    <w:p w:rsidR="002D29BF" w:rsidRDefault="002D29BF" w:rsidP="002D29BF">
      <w:pPr>
        <w:rPr>
          <w:rFonts w:ascii="Verdana" w:hAnsi="Verdana"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Если мы с вами уже общались через одни из данных контактов, просьба не меняйте тему письма, высылая заполненный бриф.</w:t>
      </w:r>
    </w:p>
    <w:p w:rsidR="00E600D2" w:rsidRPr="00257B4D" w:rsidRDefault="00E600D2" w:rsidP="002D29BF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sectPr w:rsidR="00E600D2" w:rsidRPr="00257B4D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A70" w:rsidRPr="00ED1E0D" w:rsidRDefault="00166A70" w:rsidP="00ED1E0D">
      <w:pPr>
        <w:spacing w:after="0" w:line="240" w:lineRule="auto"/>
      </w:pPr>
      <w:r>
        <w:separator/>
      </w:r>
    </w:p>
  </w:endnote>
  <w:endnote w:type="continuationSeparator" w:id="0">
    <w:p w:rsidR="00166A70" w:rsidRPr="00ED1E0D" w:rsidRDefault="00166A70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A70" w:rsidRPr="00ED1E0D" w:rsidRDefault="00166A70" w:rsidP="00ED1E0D">
      <w:pPr>
        <w:spacing w:after="0" w:line="240" w:lineRule="auto"/>
      </w:pPr>
      <w:r>
        <w:separator/>
      </w:r>
    </w:p>
  </w:footnote>
  <w:footnote w:type="continuationSeparator" w:id="0">
    <w:p w:rsidR="00166A70" w:rsidRPr="00ED1E0D" w:rsidRDefault="00166A70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B30C7"/>
    <w:multiLevelType w:val="hybridMultilevel"/>
    <w:tmpl w:val="F31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hdrShapeDefaults>
    <o:shapedefaults v:ext="edit" spidmax="70658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21903"/>
    <w:rsid w:val="0009654E"/>
    <w:rsid w:val="000B17C8"/>
    <w:rsid w:val="000F7C22"/>
    <w:rsid w:val="001030AF"/>
    <w:rsid w:val="001123FE"/>
    <w:rsid w:val="0015256D"/>
    <w:rsid w:val="0015583D"/>
    <w:rsid w:val="00166A70"/>
    <w:rsid w:val="001935E3"/>
    <w:rsid w:val="001B1490"/>
    <w:rsid w:val="001F20B1"/>
    <w:rsid w:val="0023023B"/>
    <w:rsid w:val="00232523"/>
    <w:rsid w:val="00257B4D"/>
    <w:rsid w:val="0026576B"/>
    <w:rsid w:val="002C28FD"/>
    <w:rsid w:val="002C3CAD"/>
    <w:rsid w:val="002D1645"/>
    <w:rsid w:val="002D1FC1"/>
    <w:rsid w:val="002D29BF"/>
    <w:rsid w:val="002D45A3"/>
    <w:rsid w:val="002E324E"/>
    <w:rsid w:val="002F7F4B"/>
    <w:rsid w:val="00332DC1"/>
    <w:rsid w:val="00335534"/>
    <w:rsid w:val="0034032E"/>
    <w:rsid w:val="003412EB"/>
    <w:rsid w:val="00353B82"/>
    <w:rsid w:val="003B6050"/>
    <w:rsid w:val="003C20FE"/>
    <w:rsid w:val="003E0D36"/>
    <w:rsid w:val="00407016"/>
    <w:rsid w:val="00485283"/>
    <w:rsid w:val="004D1320"/>
    <w:rsid w:val="004E4829"/>
    <w:rsid w:val="004F4C63"/>
    <w:rsid w:val="00512BB0"/>
    <w:rsid w:val="00552C37"/>
    <w:rsid w:val="0056633E"/>
    <w:rsid w:val="0058788A"/>
    <w:rsid w:val="005A11AE"/>
    <w:rsid w:val="005B24FC"/>
    <w:rsid w:val="005E22C7"/>
    <w:rsid w:val="00605039"/>
    <w:rsid w:val="00612B18"/>
    <w:rsid w:val="006313D8"/>
    <w:rsid w:val="00633F3E"/>
    <w:rsid w:val="00643D8A"/>
    <w:rsid w:val="00661948"/>
    <w:rsid w:val="00672E62"/>
    <w:rsid w:val="0068035E"/>
    <w:rsid w:val="0069135F"/>
    <w:rsid w:val="006C3C78"/>
    <w:rsid w:val="006E72AA"/>
    <w:rsid w:val="006F73C8"/>
    <w:rsid w:val="007005C5"/>
    <w:rsid w:val="0070543E"/>
    <w:rsid w:val="00720F26"/>
    <w:rsid w:val="00762C50"/>
    <w:rsid w:val="00796EDA"/>
    <w:rsid w:val="007D5045"/>
    <w:rsid w:val="007E15E7"/>
    <w:rsid w:val="00806B07"/>
    <w:rsid w:val="00820033"/>
    <w:rsid w:val="008754F1"/>
    <w:rsid w:val="008A14DB"/>
    <w:rsid w:val="008B3127"/>
    <w:rsid w:val="008E22EC"/>
    <w:rsid w:val="008E689E"/>
    <w:rsid w:val="009300CF"/>
    <w:rsid w:val="00974432"/>
    <w:rsid w:val="009771FB"/>
    <w:rsid w:val="00987389"/>
    <w:rsid w:val="009879B5"/>
    <w:rsid w:val="009B2D30"/>
    <w:rsid w:val="009E5E4C"/>
    <w:rsid w:val="009E64B7"/>
    <w:rsid w:val="00A27970"/>
    <w:rsid w:val="00A574A4"/>
    <w:rsid w:val="00A71DBE"/>
    <w:rsid w:val="00A903D9"/>
    <w:rsid w:val="00AE5FE8"/>
    <w:rsid w:val="00B107B2"/>
    <w:rsid w:val="00B25A00"/>
    <w:rsid w:val="00B322F7"/>
    <w:rsid w:val="00B74D60"/>
    <w:rsid w:val="00B76364"/>
    <w:rsid w:val="00B840E2"/>
    <w:rsid w:val="00B94627"/>
    <w:rsid w:val="00BA7C3E"/>
    <w:rsid w:val="00BC4813"/>
    <w:rsid w:val="00BE269D"/>
    <w:rsid w:val="00C63D6C"/>
    <w:rsid w:val="00C7793B"/>
    <w:rsid w:val="00CA1022"/>
    <w:rsid w:val="00CA16FD"/>
    <w:rsid w:val="00CE0618"/>
    <w:rsid w:val="00D677B0"/>
    <w:rsid w:val="00D81EE5"/>
    <w:rsid w:val="00DD3AAD"/>
    <w:rsid w:val="00E06EA1"/>
    <w:rsid w:val="00E1075C"/>
    <w:rsid w:val="00E146EA"/>
    <w:rsid w:val="00E600D2"/>
    <w:rsid w:val="00E64A71"/>
    <w:rsid w:val="00EA4B6E"/>
    <w:rsid w:val="00EB6E9E"/>
    <w:rsid w:val="00ED1E0D"/>
    <w:rsid w:val="00EE7809"/>
    <w:rsid w:val="00EF5712"/>
    <w:rsid w:val="00F46436"/>
    <w:rsid w:val="00F6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styleId="af1">
    <w:name w:val="Normal (Web)"/>
    <w:basedOn w:val="a"/>
    <w:uiPriority w:val="99"/>
    <w:rsid w:val="003C20F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BEF32-2ED9-49FA-B50F-9D570259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6</cp:revision>
  <dcterms:created xsi:type="dcterms:W3CDTF">2014-10-18T12:04:00Z</dcterms:created>
  <dcterms:modified xsi:type="dcterms:W3CDTF">2015-08-21T23:40:00Z</dcterms:modified>
</cp:coreProperties>
</file>